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36" w:rsidRDefault="005C37A5" w:rsidP="006A1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ротации учащихся</w:t>
      </w:r>
    </w:p>
    <w:p w:rsidR="005C37A5" w:rsidRPr="005C37A5" w:rsidRDefault="005C37A5" w:rsidP="006A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l-</w:t>
      </w:r>
      <w:proofErr w:type="spellStart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Ready</w:t>
      </w:r>
      <w:proofErr w:type="spellEnd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Учебное пособие по чтению / Рабочие станции (урок 1 час)</w:t>
      </w:r>
    </w:p>
    <w:p w:rsidR="005C37A5" w:rsidRPr="005C37A5" w:rsidRDefault="005C37A5" w:rsidP="005C3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1 готовится к первой ротации: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Соберите свои наушники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Постройтесь для работы на станции компьютеров </w:t>
      </w:r>
    </w:p>
    <w:p w:rsidR="005C37A5" w:rsidRPr="005C37A5" w:rsidRDefault="005C37A5" w:rsidP="005C3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</w:t>
      </w: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говорит «Продолжаем»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Ученики (</w:t>
      </w: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идут к назначенному компьютеру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Подключите наушники и войдите в запланированную программу</w:t>
      </w:r>
    </w:p>
    <w:p w:rsidR="005C37A5" w:rsidRPr="005C37A5" w:rsidRDefault="005C37A5" w:rsidP="005C3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(через 30 минут) Звенят 4 звонка</w:t>
      </w:r>
    </w:p>
    <w:p w:rsidR="005C37A5" w:rsidRPr="005C37A5" w:rsidRDefault="005C37A5" w:rsidP="005C3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2 готовится к ротации: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Уберите на своей станции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Возьмите наушники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c. Постройтесь для работы на станции компьютеров </w:t>
      </w:r>
    </w:p>
    <w:p w:rsidR="005C37A5" w:rsidRPr="005C37A5" w:rsidRDefault="003F107F" w:rsidP="005C3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сигнализирует лазером</w:t>
      </w:r>
      <w:r w:rsidR="005C37A5"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1 выйти из системы и подготовиться к ротации.</w:t>
      </w:r>
    </w:p>
    <w:p w:rsidR="005C37A5" w:rsidRPr="005C37A5" w:rsidRDefault="005C37A5" w:rsidP="005C3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говоит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«Продолжаем».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Команда 1 переходит на другую станцию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Команда 2 переходит к назначенному компьютеру на оставшиеся 30 минут.</w:t>
      </w:r>
    </w:p>
    <w:p w:rsidR="005C37A5" w:rsidRPr="005C37A5" w:rsidRDefault="005C37A5" w:rsidP="005C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Dreambox</w:t>
      </w:r>
      <w:proofErr w:type="spellEnd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/ Math Mini (</w:t>
      </w:r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 </w:t>
      </w:r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5C37A5" w:rsidRPr="005C37A5" w:rsidRDefault="005C37A5" w:rsidP="005C3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1 готовится к первой ротации: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Соберите свои наушники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Постройтесь для работы на станции компьютеров </w:t>
      </w:r>
    </w:p>
    <w:p w:rsidR="005C37A5" w:rsidRPr="005C37A5" w:rsidRDefault="005C37A5" w:rsidP="005C3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</w:t>
      </w: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говорит «Продолжаем» 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Ученики (</w:t>
      </w: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идут к назначенному компьютеру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Подключите наушники и войдите в запланированную программу</w:t>
      </w:r>
    </w:p>
    <w:p w:rsidR="005C37A5" w:rsidRPr="005C37A5" w:rsidRDefault="005C37A5" w:rsidP="005C3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(через 30 минут) Звенят 4 звонка</w:t>
      </w:r>
    </w:p>
    <w:p w:rsidR="005C37A5" w:rsidRPr="005C37A5" w:rsidRDefault="005C37A5" w:rsidP="005C3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2 готовится к ротации: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Уберите на своей станции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Возьмите наушники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c. Постройтесь для работы на станции компьютеров </w:t>
      </w:r>
    </w:p>
    <w:p w:rsidR="005C37A5" w:rsidRPr="005C37A5" w:rsidRDefault="003F107F" w:rsidP="005C3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сигнализирует лазером</w:t>
      </w:r>
      <w:r w:rsidR="005C37A5"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1 выйти из системы и подготовиться к ротации.</w:t>
      </w:r>
    </w:p>
    <w:p w:rsidR="005C37A5" w:rsidRPr="005C37A5" w:rsidRDefault="005C37A5" w:rsidP="005C3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«Продолжаем» 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Команда 1 переходит на ковер для мини математики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Команда 2 переходит к назначенному компьютеру на оставшиеся 30 минут.</w:t>
      </w:r>
    </w:p>
    <w:p w:rsidR="005C37A5" w:rsidRPr="005C37A5" w:rsidRDefault="005C37A5" w:rsidP="003F1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MyOn</w:t>
      </w:r>
      <w:proofErr w:type="spellEnd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proofErr w:type="spellStart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Reading</w:t>
      </w:r>
      <w:proofErr w:type="spellEnd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Mini</w:t>
      </w:r>
      <w:proofErr w:type="spellEnd"/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(Мастерская </w:t>
      </w:r>
      <w:r w:rsidR="006A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</w:t>
      </w:r>
      <w:r w:rsidRPr="005C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(урок 45 минут)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7A5" w:rsidRPr="005C37A5" w:rsidRDefault="005C37A5" w:rsidP="005C3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1 готовится к первой ротации: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Соберите свои наушники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Постройтесь для работы на станции компьютеров </w:t>
      </w:r>
    </w:p>
    <w:p w:rsidR="005C37A5" w:rsidRPr="005C37A5" w:rsidRDefault="005C37A5" w:rsidP="005C3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</w:t>
      </w: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говорит «Продолжаем» 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Ученики (</w:t>
      </w: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идут к назначенному компьютеру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Подключите наушники и войдите в запланированную программу</w:t>
      </w:r>
    </w:p>
    <w:p w:rsidR="005C37A5" w:rsidRPr="005C37A5" w:rsidRDefault="005C37A5" w:rsidP="005C3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(через 20 минут) Звенят 4 звонка</w:t>
      </w:r>
    </w:p>
    <w:p w:rsidR="005C37A5" w:rsidRPr="005C37A5" w:rsidRDefault="005C37A5" w:rsidP="005C3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2 готовится к ротации: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Уберите на своей станции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Возьмите наушники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c. Постройтесь для работы на станции компьютеров </w:t>
      </w:r>
    </w:p>
    <w:p w:rsidR="005C37A5" w:rsidRPr="005C37A5" w:rsidRDefault="003F107F" w:rsidP="005C3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сигнализирует </w:t>
      </w:r>
      <w:r w:rsidR="005C37A5"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C37A5"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1 выйти из системы и подготовиться к ротации.</w:t>
      </w:r>
    </w:p>
    <w:p w:rsidR="00A265B5" w:rsidRPr="003F107F" w:rsidRDefault="005C37A5" w:rsidP="005C3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«Продолжаем» 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Команда 1 переходит на ковер для мини чтения</w:t>
      </w:r>
      <w:r w:rsidRPr="005C3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Команда 2 переходит к назначенному компьютеру на оставшиеся 20 минут</w:t>
      </w:r>
      <w:bookmarkStart w:id="0" w:name="_GoBack"/>
      <w:bookmarkEnd w:id="0"/>
    </w:p>
    <w:sectPr w:rsidR="00A265B5" w:rsidRPr="003F107F" w:rsidSect="003F107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0" w15:restartNumberingAfterBreak="0">
    <w:nsid w:val="2E3F5F30"/>
    <w:multiLevelType w:val="multilevel"/>
    <w:tmpl w:val="0916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278FD"/>
    <w:multiLevelType w:val="multilevel"/>
    <w:tmpl w:val="BE8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44CEB"/>
    <w:multiLevelType w:val="multilevel"/>
    <w:tmpl w:val="105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F7"/>
    <w:rsid w:val="00345465"/>
    <w:rsid w:val="003F107F"/>
    <w:rsid w:val="005C37A5"/>
    <w:rsid w:val="006A1A36"/>
    <w:rsid w:val="00A265B5"/>
    <w:rsid w:val="00BD7CF7"/>
    <w:rsid w:val="00E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E73"/>
  <w15:chartTrackingRefBased/>
  <w15:docId w15:val="{C2A51739-76EC-4998-904C-0CD7E6F1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C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Natik</dc:creator>
  <cp:keywords/>
  <dc:description/>
  <cp:lastModifiedBy>Natik</cp:lastModifiedBy>
  <cp:revision>3</cp:revision>
  <dcterms:created xsi:type="dcterms:W3CDTF">2021-06-08T09:36:00Z</dcterms:created>
  <dcterms:modified xsi:type="dcterms:W3CDTF">2021-06-08T10:05:00Z</dcterms:modified>
</cp:coreProperties>
</file>